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880-65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Порсева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Анатольевича, 29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Порсев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05.12.2023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Порсев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дела/расписка 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Захаров Д.Г. 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Порсева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Порсева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2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05.12.2023 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Порсев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об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Порсева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Порсеву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 по следующим реквизитам: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eastAsia="Times New Roman" w:hAnsi="Times New Roman" w:cs="Times New Roman"/>
          <w:sz w:val="28"/>
          <w:szCs w:val="28"/>
        </w:rPr>
        <w:t>1238600002190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</w:t>
      </w:r>
      <w:r>
        <w:rPr>
          <w:rFonts w:ascii="Times New Roman" w:eastAsia="Times New Roman" w:hAnsi="Times New Roman" w:cs="Times New Roman"/>
          <w:sz w:val="28"/>
          <w:szCs w:val="28"/>
        </w:rPr>
        <w:t>400155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312420161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27639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2rplc-25">
    <w:name w:val="cat-UserDefined grp-32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A7F4-7FC0-41CF-9780-D936589B3DE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